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6DA6A7DC" w:rsidR="009815C7" w:rsidRPr="007B0071" w:rsidRDefault="00DB7CD3" w:rsidP="00373F3E">
      <w:pPr>
        <w:spacing w:after="0" w:line="240" w:lineRule="auto"/>
        <w:jc w:val="center"/>
        <w:rPr>
          <w:rFonts w:ascii="Sylfaen" w:hAnsi="Sylfaen" w:cs="Sylfaen"/>
          <w:b/>
          <w:lang w:val="ka-GE"/>
        </w:rPr>
      </w:pPr>
      <w:r>
        <w:rPr>
          <w:rFonts w:ascii="Sylfaen" w:hAnsi="Sylfaen" w:cs="Sylfaen"/>
          <w:b/>
          <w:lang w:val="ka-GE"/>
        </w:rPr>
        <w:t>გლდანი-ნაძალადევის რაიონში,</w:t>
      </w:r>
      <w:r w:rsidR="00B4134D">
        <w:rPr>
          <w:rFonts w:ascii="Sylfaen" w:hAnsi="Sylfaen" w:cs="Sylfaen"/>
          <w:b/>
          <w:lang w:val="ka-GE"/>
        </w:rPr>
        <w:t xml:space="preserve"> </w:t>
      </w:r>
      <w:r w:rsidR="00D40992">
        <w:rPr>
          <w:rFonts w:ascii="Sylfaen" w:hAnsi="Sylfaen" w:cs="Sylfaen"/>
          <w:b/>
          <w:lang w:val="ka-GE"/>
        </w:rPr>
        <w:t>წყ</w:t>
      </w:r>
      <w:r w:rsidR="007411DD">
        <w:rPr>
          <w:rFonts w:ascii="Sylfaen" w:hAnsi="Sylfaen" w:cs="Sylfaen"/>
          <w:b/>
          <w:lang w:val="ka-GE"/>
        </w:rPr>
        <w:t xml:space="preserve">ალსადენისა და წყალარინების </w:t>
      </w:r>
      <w:r w:rsidR="00EE5062">
        <w:rPr>
          <w:rFonts w:ascii="Sylfaen" w:hAnsi="Sylfaen" w:cs="Sylfaen"/>
          <w:b/>
          <w:lang w:val="ka-GE"/>
        </w:rPr>
        <w:t>ქსელ</w:t>
      </w:r>
      <w:r w:rsidR="00D40992">
        <w:rPr>
          <w:rFonts w:ascii="Sylfaen" w:hAnsi="Sylfaen" w:cs="Sylfaen"/>
          <w:b/>
          <w:lang w:val="ka-GE"/>
        </w:rPr>
        <w:t>ებ</w:t>
      </w:r>
      <w:r w:rsidR="00EE5062">
        <w:rPr>
          <w:rFonts w:ascii="Sylfaen" w:hAnsi="Sylfaen" w:cs="Sylfaen"/>
          <w:b/>
          <w:lang w:val="ka-GE"/>
        </w:rPr>
        <w:t xml:space="preserve">ის </w:t>
      </w:r>
      <w:r w:rsidR="007411DD">
        <w:rPr>
          <w:rFonts w:ascii="Sylfaen" w:hAnsi="Sylfaen" w:cs="Sylfaen"/>
          <w:b/>
          <w:lang w:val="ka-GE"/>
        </w:rPr>
        <w:t>სარეაბილიტაციო</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7D9BF7C9"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DB7CD3" w:rsidRPr="00DB7CD3">
        <w:rPr>
          <w:rFonts w:ascii="Sylfaen" w:hAnsi="Sylfaen" w:cs="Sylfaen"/>
          <w:lang w:val="ka-GE"/>
        </w:rPr>
        <w:t xml:space="preserve">გლდანი-ნაძალადევის რაიონში, წყალსადენისა და წყალარინების </w:t>
      </w:r>
      <w:r w:rsidR="00B4134D" w:rsidRPr="00B4134D">
        <w:rPr>
          <w:rFonts w:ascii="Sylfaen" w:hAnsi="Sylfaen" w:cs="Sylfaen"/>
          <w:lang w:val="ka-GE"/>
        </w:rPr>
        <w:t xml:space="preserve">ქსელების </w:t>
      </w:r>
      <w:r w:rsidR="00B44816" w:rsidRPr="00B44816">
        <w:rPr>
          <w:rFonts w:ascii="Sylfaen" w:hAnsi="Sylfaen" w:cs="Sylfaen"/>
          <w:lang w:val="ka-GE"/>
        </w:rPr>
        <w:t xml:space="preserve">სარეაბილიტაციო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7FA735A8" w:rsidR="00DB5C8D" w:rsidRPr="006005A1" w:rsidRDefault="00DB7CD3" w:rsidP="00696A50">
      <w:pPr>
        <w:spacing w:after="0" w:line="240" w:lineRule="auto"/>
        <w:jc w:val="both"/>
        <w:rPr>
          <w:rFonts w:ascii="Sylfaen" w:hAnsi="Sylfaen" w:cs="Sylfaen"/>
          <w:lang w:val="ka-GE"/>
        </w:rPr>
      </w:pPr>
      <w:r w:rsidRPr="00DB7CD3">
        <w:rPr>
          <w:rFonts w:ascii="Sylfaen" w:hAnsi="Sylfaen" w:cs="Sylfaen"/>
          <w:lang w:val="ka-GE"/>
        </w:rPr>
        <w:t xml:space="preserve">გლდანი-ნაძალადევის რაიონში, წყალსადენისა და წყალარინების </w:t>
      </w:r>
      <w:r w:rsidR="00B4134D" w:rsidRPr="00B4134D">
        <w:rPr>
          <w:rFonts w:ascii="Sylfaen" w:hAnsi="Sylfaen" w:cs="Sylfaen"/>
          <w:lang w:val="ka-GE"/>
        </w:rPr>
        <w:t xml:space="preserve">ქსელების </w:t>
      </w:r>
      <w:r w:rsidR="00B44816">
        <w:rPr>
          <w:rFonts w:ascii="Sylfaen" w:hAnsi="Sylfaen" w:cs="Sylfaen"/>
          <w:lang w:val="ka-GE"/>
        </w:rPr>
        <w:t>სარეაბილიტაციო</w:t>
      </w:r>
      <w:r w:rsidR="00F933E4" w:rsidRPr="00F933E4">
        <w:rPr>
          <w:rFonts w:ascii="Sylfaen" w:hAnsi="Sylfaen" w:cs="Sylfaen"/>
          <w:lang w:val="ka-GE"/>
        </w:rPr>
        <w:t xml:space="preserve">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w:t>
      </w:r>
      <w:r w:rsidR="00F933E4">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1E533B9"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F933E4">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3F2CCBD0"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B4134D">
        <w:rPr>
          <w:rFonts w:ascii="Sylfaen" w:hAnsi="Sylfaen"/>
          <w:lang w:val="ka-GE"/>
        </w:rPr>
        <w:t>გლდანი-ნაძალადევის</w:t>
      </w:r>
      <w:r w:rsidR="00296CDC">
        <w:rPr>
          <w:rFonts w:ascii="Sylfaen" w:hAnsi="Sylfaen"/>
          <w:lang w:val="ka-GE"/>
        </w:rPr>
        <w:t xml:space="preserve"> რაიონში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02F061C9"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w:t>
      </w:r>
      <w:r w:rsidR="00F933E4">
        <w:rPr>
          <w:rFonts w:ascii="Sylfaen" w:hAnsi="Sylfaen" w:cs="Sylfaen"/>
          <w:b/>
          <w:sz w:val="20"/>
          <w:szCs w:val="20"/>
          <w:lang w:val="ka-GE"/>
        </w:rPr>
        <w:t>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622470">
        <w:rPr>
          <w:rFonts w:ascii="Sylfaen" w:hAnsi="Sylfaen" w:cs="Sylfaen"/>
          <w:b/>
          <w:sz w:val="20"/>
          <w:szCs w:val="20"/>
          <w:lang w:val="ka-GE"/>
        </w:rPr>
        <w:t>2</w:t>
      </w:r>
      <w:r w:rsidR="008D7172">
        <w:rPr>
          <w:rFonts w:ascii="Sylfaen" w:hAnsi="Sylfaen" w:cs="Sylfaen"/>
          <w:b/>
          <w:sz w:val="20"/>
          <w:szCs w:val="20"/>
          <w:lang w:val="ka-GE"/>
        </w:rPr>
        <w:t xml:space="preserve"> </w:t>
      </w:r>
      <w:r w:rsidR="00622470">
        <w:rPr>
          <w:rFonts w:ascii="Sylfaen" w:hAnsi="Sylfaen" w:cs="Sylfaen"/>
          <w:b/>
          <w:sz w:val="20"/>
          <w:szCs w:val="20"/>
          <w:lang w:val="ka-GE"/>
        </w:rPr>
        <w:t>დეკე</w:t>
      </w:r>
      <w:bookmarkStart w:id="1" w:name="_GoBack"/>
      <w:bookmarkEnd w:id="1"/>
      <w:r w:rsidR="008D7172">
        <w:rPr>
          <w:rFonts w:ascii="Sylfaen" w:hAnsi="Sylfaen" w:cs="Sylfaen"/>
          <w:b/>
          <w:sz w:val="20"/>
          <w:szCs w:val="20"/>
          <w:lang w:val="ka-GE"/>
        </w:rPr>
        <w:t>მბერი</w:t>
      </w:r>
      <w:r w:rsidR="006B006E">
        <w:rPr>
          <w:rFonts w:ascii="Sylfaen" w:hAnsi="Sylfaen" w:cs="Sylfaen"/>
          <w:b/>
          <w:sz w:val="20"/>
          <w:szCs w:val="20"/>
          <w:lang w:val="ka-GE"/>
        </w:rPr>
        <w:t>,</w:t>
      </w:r>
      <w:r w:rsidR="006005A1">
        <w:rPr>
          <w:rFonts w:ascii="Sylfaen" w:hAnsi="Sylfaen" w:cs="Sylfaen"/>
          <w:b/>
          <w:sz w:val="20"/>
          <w:szCs w:val="20"/>
          <w:lang w:val="ka-GE"/>
        </w:rPr>
        <w:t xml:space="preserve"> 1</w:t>
      </w:r>
      <w:r w:rsidR="00485A21">
        <w:rPr>
          <w:rFonts w:ascii="Sylfaen" w:hAnsi="Sylfaen" w:cs="Sylfaen"/>
          <w:b/>
          <w:sz w:val="20"/>
          <w:szCs w:val="20"/>
          <w:lang w:val="ka-GE"/>
        </w:rPr>
        <w:t>5:0</w:t>
      </w:r>
      <w:r w:rsidRPr="005679EB">
        <w:rPr>
          <w:rFonts w:ascii="Sylfaen" w:hAnsi="Sylfaen" w:cs="Sylfaen"/>
          <w:b/>
          <w:sz w:val="20"/>
          <w:szCs w:val="20"/>
          <w:lang w:val="ka-GE"/>
        </w:rPr>
        <w:t xml:space="preserve">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62E2BBBD" w14:textId="602FF80F" w:rsidR="004526FA" w:rsidRDefault="004526FA" w:rsidP="00696A50">
      <w:pPr>
        <w:spacing w:after="0"/>
        <w:jc w:val="both"/>
        <w:rPr>
          <w:rFonts w:ascii="Sylfaen" w:hAnsi="Sylfaen"/>
          <w:b/>
          <w:lang w:val="ka-GE"/>
        </w:rPr>
      </w:pPr>
    </w:p>
    <w:p w14:paraId="2B4C4CCA" w14:textId="515E8E6E" w:rsidR="00D91315" w:rsidRDefault="00D91315" w:rsidP="00696A50">
      <w:pPr>
        <w:spacing w:after="0"/>
        <w:jc w:val="both"/>
        <w:rPr>
          <w:rFonts w:ascii="Sylfaen" w:hAnsi="Sylfaen"/>
          <w:b/>
          <w:lang w:val="ka-GE"/>
        </w:rPr>
      </w:pPr>
    </w:p>
    <w:p w14:paraId="338B02E1" w14:textId="09BD5684" w:rsidR="00D91315" w:rsidRDefault="00D91315" w:rsidP="00696A50">
      <w:pPr>
        <w:spacing w:after="0"/>
        <w:jc w:val="both"/>
        <w:rPr>
          <w:rFonts w:ascii="Sylfaen" w:hAnsi="Sylfaen"/>
          <w:b/>
          <w:lang w:val="ka-GE"/>
        </w:rPr>
      </w:pPr>
    </w:p>
    <w:p w14:paraId="3FACB529" w14:textId="43F99A6C" w:rsidR="00D91315" w:rsidRDefault="00D91315"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4E51CCD2" w:rsidR="004526FA" w:rsidRPr="00E41D48" w:rsidRDefault="00830AAA" w:rsidP="004526FA">
      <w:pPr>
        <w:spacing w:after="0" w:line="360" w:lineRule="auto"/>
        <w:jc w:val="both"/>
        <w:rPr>
          <w:rFonts w:ascii="Sylfaen" w:hAnsi="Sylfaen"/>
          <w:lang w:val="ka-GE"/>
        </w:rPr>
      </w:pPr>
      <w:r>
        <w:rPr>
          <w:rFonts w:ascii="Sylfaen" w:hAnsi="Sylfaen"/>
          <w:lang w:val="ka-GE"/>
        </w:rPr>
        <w:t xml:space="preserve">ელ. ფოსტა: </w:t>
      </w:r>
      <w:hyperlink r:id="rId11" w:history="1">
        <w:r w:rsidRPr="0024347D">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1D63EF7F"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830AAA" w:rsidRPr="0024347D">
          <w:rPr>
            <w:rStyle w:val="Hyperlink"/>
            <w:rFonts w:ascii="Sylfaen" w:hAnsi="Sylfaen"/>
            <w:lang w:val="ka-GE"/>
          </w:rPr>
          <w:t>ikhvadagadze@gwp.ge</w:t>
        </w:r>
      </w:hyperlink>
      <w:r w:rsidR="00830AAA">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F9080" w14:textId="77777777" w:rsidR="001B0C74" w:rsidRDefault="001B0C74" w:rsidP="007902EA">
      <w:pPr>
        <w:spacing w:after="0" w:line="240" w:lineRule="auto"/>
      </w:pPr>
      <w:r>
        <w:separator/>
      </w:r>
    </w:p>
  </w:endnote>
  <w:endnote w:type="continuationSeparator" w:id="0">
    <w:p w14:paraId="1E119823" w14:textId="77777777" w:rsidR="001B0C74" w:rsidRDefault="001B0C74"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5C63FB3" w:rsidR="004A3BD8" w:rsidRDefault="004A3BD8">
        <w:pPr>
          <w:pStyle w:val="Footer"/>
          <w:jc w:val="right"/>
        </w:pPr>
        <w:r>
          <w:fldChar w:fldCharType="begin"/>
        </w:r>
        <w:r>
          <w:instrText xml:space="preserve"> PAGE   \* MERGEFORMAT </w:instrText>
        </w:r>
        <w:r>
          <w:fldChar w:fldCharType="separate"/>
        </w:r>
        <w:r w:rsidR="001B0C74">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3DE72" w14:textId="77777777" w:rsidR="001B0C74" w:rsidRDefault="001B0C74" w:rsidP="007902EA">
      <w:pPr>
        <w:spacing w:after="0" w:line="240" w:lineRule="auto"/>
      </w:pPr>
      <w:r>
        <w:separator/>
      </w:r>
    </w:p>
  </w:footnote>
  <w:footnote w:type="continuationSeparator" w:id="0">
    <w:p w14:paraId="20BE6096" w14:textId="77777777" w:rsidR="001B0C74" w:rsidRDefault="001B0C74"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466D"/>
    <w:rsid w:val="00055E1E"/>
    <w:rsid w:val="00056A31"/>
    <w:rsid w:val="00064AB9"/>
    <w:rsid w:val="000677B2"/>
    <w:rsid w:val="000811D6"/>
    <w:rsid w:val="00081D42"/>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6396"/>
    <w:rsid w:val="00110CCE"/>
    <w:rsid w:val="00113418"/>
    <w:rsid w:val="00116D4F"/>
    <w:rsid w:val="00117164"/>
    <w:rsid w:val="001173C9"/>
    <w:rsid w:val="00120724"/>
    <w:rsid w:val="00122148"/>
    <w:rsid w:val="001258A9"/>
    <w:rsid w:val="00127951"/>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C74"/>
    <w:rsid w:val="001B0D00"/>
    <w:rsid w:val="001B6510"/>
    <w:rsid w:val="001B6BD5"/>
    <w:rsid w:val="001B740A"/>
    <w:rsid w:val="001B75E0"/>
    <w:rsid w:val="001B7903"/>
    <w:rsid w:val="001C112D"/>
    <w:rsid w:val="001C2BF2"/>
    <w:rsid w:val="001C7577"/>
    <w:rsid w:val="001D3B12"/>
    <w:rsid w:val="001D63C9"/>
    <w:rsid w:val="001E0606"/>
    <w:rsid w:val="001E0C90"/>
    <w:rsid w:val="001F6753"/>
    <w:rsid w:val="00202451"/>
    <w:rsid w:val="00204A2F"/>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529"/>
    <w:rsid w:val="00275958"/>
    <w:rsid w:val="00276F7A"/>
    <w:rsid w:val="002778A0"/>
    <w:rsid w:val="00277B37"/>
    <w:rsid w:val="00286127"/>
    <w:rsid w:val="0029272A"/>
    <w:rsid w:val="00296CDC"/>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F4B36"/>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1660"/>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4D67"/>
    <w:rsid w:val="0046501B"/>
    <w:rsid w:val="004708F2"/>
    <w:rsid w:val="004717AB"/>
    <w:rsid w:val="00483B17"/>
    <w:rsid w:val="00485A21"/>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1359"/>
    <w:rsid w:val="005D3B83"/>
    <w:rsid w:val="005E05B1"/>
    <w:rsid w:val="005E130F"/>
    <w:rsid w:val="005E1A27"/>
    <w:rsid w:val="005F3357"/>
    <w:rsid w:val="006005A1"/>
    <w:rsid w:val="00610FC8"/>
    <w:rsid w:val="00615BD2"/>
    <w:rsid w:val="00622470"/>
    <w:rsid w:val="00622807"/>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5FB"/>
    <w:rsid w:val="00692B13"/>
    <w:rsid w:val="0069500B"/>
    <w:rsid w:val="00696A50"/>
    <w:rsid w:val="006A0DDD"/>
    <w:rsid w:val="006A256D"/>
    <w:rsid w:val="006A3D31"/>
    <w:rsid w:val="006A7B28"/>
    <w:rsid w:val="006B006E"/>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411DD"/>
    <w:rsid w:val="00751095"/>
    <w:rsid w:val="00751F7E"/>
    <w:rsid w:val="00764A65"/>
    <w:rsid w:val="007715BA"/>
    <w:rsid w:val="00772078"/>
    <w:rsid w:val="007778CE"/>
    <w:rsid w:val="00780DAA"/>
    <w:rsid w:val="007840A0"/>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0AAA"/>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7172"/>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28D"/>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10B3"/>
    <w:rsid w:val="00B4134D"/>
    <w:rsid w:val="00B42689"/>
    <w:rsid w:val="00B44563"/>
    <w:rsid w:val="00B44816"/>
    <w:rsid w:val="00B47896"/>
    <w:rsid w:val="00B47D4C"/>
    <w:rsid w:val="00B511D7"/>
    <w:rsid w:val="00B5249E"/>
    <w:rsid w:val="00B5452A"/>
    <w:rsid w:val="00B616CF"/>
    <w:rsid w:val="00B67109"/>
    <w:rsid w:val="00B71EF5"/>
    <w:rsid w:val="00B7213C"/>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BF75DF"/>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0992"/>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1315"/>
    <w:rsid w:val="00D959AB"/>
    <w:rsid w:val="00D95A0F"/>
    <w:rsid w:val="00D96566"/>
    <w:rsid w:val="00DA4009"/>
    <w:rsid w:val="00DA5376"/>
    <w:rsid w:val="00DB3412"/>
    <w:rsid w:val="00DB4255"/>
    <w:rsid w:val="00DB4B6C"/>
    <w:rsid w:val="00DB4D6B"/>
    <w:rsid w:val="00DB5C8D"/>
    <w:rsid w:val="00DB77E8"/>
    <w:rsid w:val="00DB7CD3"/>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0412"/>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03"/>
    <w:rsid w:val="00F46AB9"/>
    <w:rsid w:val="00F47570"/>
    <w:rsid w:val="00F612B0"/>
    <w:rsid w:val="00F7155A"/>
    <w:rsid w:val="00F718B0"/>
    <w:rsid w:val="00F732E4"/>
    <w:rsid w:val="00F74B8E"/>
    <w:rsid w:val="00F75728"/>
    <w:rsid w:val="00F761D0"/>
    <w:rsid w:val="00F8037E"/>
    <w:rsid w:val="00F827AD"/>
    <w:rsid w:val="00F829B7"/>
    <w:rsid w:val="00F844E2"/>
    <w:rsid w:val="00F8495A"/>
    <w:rsid w:val="00F84B51"/>
    <w:rsid w:val="00F90B03"/>
    <w:rsid w:val="00F933E4"/>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54D79-489A-49F9-A819-85FFE99E5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1793</TotalTime>
  <Pages>6</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295</cp:revision>
  <cp:lastPrinted>2015-07-27T06:36:00Z</cp:lastPrinted>
  <dcterms:created xsi:type="dcterms:W3CDTF">2017-02-28T15:04:00Z</dcterms:created>
  <dcterms:modified xsi:type="dcterms:W3CDTF">2022-11-25T14:33:00Z</dcterms:modified>
</cp:coreProperties>
</file>